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AA" w:rsidRPr="004B23AA" w:rsidRDefault="004B23AA" w:rsidP="004B23AA">
      <w:pPr>
        <w:rPr>
          <w:rFonts w:ascii="Helvetica" w:hAnsi="Helvetica"/>
          <w:sz w:val="16"/>
          <w:szCs w:val="16"/>
          <w:u w:val="single"/>
        </w:rPr>
      </w:pPr>
      <w:r w:rsidRPr="004B23AA">
        <w:rPr>
          <w:rFonts w:ascii="Helvetica" w:hAnsi="Helvetica"/>
          <w:sz w:val="16"/>
          <w:szCs w:val="16"/>
          <w:u w:val="single"/>
        </w:rPr>
        <w:t>FC Wyler Bern | Postfach | 3000 Bern 22</w:t>
      </w:r>
    </w:p>
    <w:p w:rsidR="004B23AA" w:rsidRPr="004B23AA" w:rsidRDefault="004B23AA" w:rsidP="004B23AA">
      <w:pPr>
        <w:rPr>
          <w:rFonts w:ascii="Helvetica" w:hAnsi="Helvetica"/>
          <w:b/>
        </w:rPr>
      </w:pPr>
      <w:r w:rsidRPr="004B23AA">
        <w:rPr>
          <w:rFonts w:ascii="Helvetica" w:hAnsi="Helvetica"/>
          <w:b/>
        </w:rPr>
        <w:t>Spielerinnen und Funktionäre Wyler</w:t>
      </w: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  <w:r w:rsidRPr="004B23AA">
        <w:rPr>
          <w:rFonts w:ascii="Helvetica" w:hAnsi="Helvetica"/>
        </w:rPr>
        <w:t xml:space="preserve">Bern, </w:t>
      </w:r>
      <w:r>
        <w:rPr>
          <w:rFonts w:ascii="Helvetica" w:hAnsi="Helvetica"/>
        </w:rPr>
        <w:t>08.09.20</w:t>
      </w:r>
      <w:r w:rsidR="006804C9">
        <w:rPr>
          <w:rFonts w:ascii="Helvetica" w:hAnsi="Helvetica"/>
        </w:rPr>
        <w:t>20</w:t>
      </w:r>
      <w:bookmarkStart w:id="0" w:name="_GoBack"/>
      <w:bookmarkEnd w:id="0"/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  <w:b/>
          <w:sz w:val="24"/>
        </w:rPr>
      </w:pPr>
      <w:r w:rsidRPr="004B23AA">
        <w:rPr>
          <w:rFonts w:ascii="Helvetica" w:hAnsi="Helvetica"/>
          <w:b/>
          <w:sz w:val="24"/>
        </w:rPr>
        <w:t>Titel</w:t>
      </w:r>
    </w:p>
    <w:p w:rsidR="004B23AA" w:rsidRPr="004B23AA" w:rsidRDefault="004B23AA" w:rsidP="004B23AA">
      <w:pPr>
        <w:rPr>
          <w:rFonts w:ascii="Helvetica" w:hAnsi="Helvetica"/>
        </w:rPr>
      </w:pPr>
    </w:p>
    <w:p w:rsidR="004B23AA" w:rsidRPr="004B23AA" w:rsidRDefault="004B23AA" w:rsidP="004B23AA">
      <w:pPr>
        <w:rPr>
          <w:rFonts w:ascii="Helvetica" w:hAnsi="Helvetica"/>
        </w:rPr>
      </w:pPr>
      <w:r w:rsidRPr="004B23AA">
        <w:rPr>
          <w:rFonts w:ascii="Helvetica" w:hAnsi="Helvetica"/>
        </w:rPr>
        <w:t>Text</w:t>
      </w:r>
    </w:p>
    <w:p w:rsidR="004B23AA" w:rsidRPr="004B23AA" w:rsidRDefault="004B23AA">
      <w:pPr>
        <w:rPr>
          <w:rFonts w:ascii="Helvetica" w:hAnsi="Helvetica"/>
        </w:rPr>
      </w:pPr>
    </w:p>
    <w:p w:rsidR="004B23AA" w:rsidRPr="004B23AA" w:rsidRDefault="004B23AA">
      <w:pPr>
        <w:rPr>
          <w:rFonts w:ascii="Helvetica" w:hAnsi="Helvetica"/>
        </w:rPr>
      </w:pPr>
    </w:p>
    <w:sectPr w:rsidR="004B23AA" w:rsidRPr="004B23AA" w:rsidSect="004B23AA">
      <w:headerReference w:type="default" r:id="rId6"/>
      <w:footerReference w:type="default" r:id="rId7"/>
      <w:pgSz w:w="11906" w:h="16838"/>
      <w:pgMar w:top="2410" w:right="1417" w:bottom="1135" w:left="1417" w:header="42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C8" w:rsidRDefault="00AA2DC8" w:rsidP="004B23AA">
      <w:pPr>
        <w:spacing w:after="0" w:line="240" w:lineRule="auto"/>
      </w:pPr>
      <w:r>
        <w:separator/>
      </w:r>
    </w:p>
  </w:endnote>
  <w:endnote w:type="continuationSeparator" w:id="0">
    <w:p w:rsidR="00AA2DC8" w:rsidRDefault="00AA2DC8" w:rsidP="004B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AA" w:rsidRDefault="004B23AA">
    <w:pPr>
      <w:pStyle w:val="Fuzeile"/>
    </w:pPr>
    <w:r>
      <w:tab/>
    </w:r>
    <w:r>
      <w:rPr>
        <w:noProof/>
        <w:lang w:eastAsia="de-CH"/>
      </w:rPr>
      <w:drawing>
        <wp:inline distT="0" distB="0" distL="0" distR="0" wp14:anchorId="235D3ACB" wp14:editId="4AA53D5C">
          <wp:extent cx="2828925" cy="35392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990" cy="35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C8" w:rsidRDefault="00AA2DC8" w:rsidP="004B23AA">
      <w:pPr>
        <w:spacing w:after="0" w:line="240" w:lineRule="auto"/>
      </w:pPr>
      <w:r>
        <w:separator/>
      </w:r>
    </w:p>
  </w:footnote>
  <w:footnote w:type="continuationSeparator" w:id="0">
    <w:p w:rsidR="00AA2DC8" w:rsidRDefault="00AA2DC8" w:rsidP="004B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AA" w:rsidRDefault="004B23AA" w:rsidP="00FC797B">
    <w:pPr>
      <w:pStyle w:val="Kopfzeile"/>
      <w:tabs>
        <w:tab w:val="clear" w:pos="4536"/>
        <w:tab w:val="right" w:pos="5103"/>
      </w:tabs>
    </w:pPr>
    <w:r>
      <w:tab/>
    </w:r>
    <w:r>
      <w:rPr>
        <w:noProof/>
        <w:lang w:eastAsia="de-CH"/>
      </w:rPr>
      <w:drawing>
        <wp:inline distT="0" distB="0" distL="0" distR="0" wp14:anchorId="68F81702" wp14:editId="10979C8B">
          <wp:extent cx="2029425" cy="90487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064" cy="9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AA"/>
    <w:rsid w:val="004B23AA"/>
    <w:rsid w:val="006804C9"/>
    <w:rsid w:val="0090473A"/>
    <w:rsid w:val="00AA2DC8"/>
    <w:rsid w:val="00D22DBB"/>
    <w:rsid w:val="00E863E3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1D593"/>
  <w15:docId w15:val="{AC4F4F8F-4501-4A77-9C25-BAEB3FF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3AA"/>
  </w:style>
  <w:style w:type="paragraph" w:styleId="Fuzeile">
    <w:name w:val="footer"/>
    <w:basedOn w:val="Standard"/>
    <w:link w:val="FuzeileZchn"/>
    <w:uiPriority w:val="99"/>
    <w:unhideWhenUsed/>
    <w:rsid w:val="004B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3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Page</cp:lastModifiedBy>
  <cp:revision>4</cp:revision>
  <dcterms:created xsi:type="dcterms:W3CDTF">2016-09-08T07:59:00Z</dcterms:created>
  <dcterms:modified xsi:type="dcterms:W3CDTF">2020-09-07T12:06:00Z</dcterms:modified>
</cp:coreProperties>
</file>